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matières</w:t>
      </w:r>
    </w:p>
    <w:p>
      <w:pPr>
        <w:pStyle w:val="Questions"/>
      </w:pPr>
      <w:r>
        <w:t xml:space="preserve">1. ROETIHIS </w:t>
      </w:r>
      <w:r>
        <w:rPr>
          <w:u w:val="single"/>
        </w:rPr>
        <w:t xml:space="preserve">__Histoire________________________________</w:t>
      </w:r>
    </w:p>
    <w:p>
      <w:pPr>
        <w:pStyle w:val="Questions"/>
      </w:pPr>
      <w:r>
        <w:t xml:space="preserve">2. NOSPEGLA </w:t>
      </w:r>
      <w:r>
        <w:rPr>
          <w:u w:val="single"/>
        </w:rPr>
        <w:t xml:space="preserve">__espagnol________________________________</w:t>
      </w:r>
    </w:p>
    <w:p>
      <w:pPr>
        <w:pStyle w:val="Questions"/>
      </w:pPr>
      <w:r>
        <w:t xml:space="preserve">3. AINSFÇRA </w:t>
      </w:r>
      <w:r>
        <w:rPr>
          <w:u w:val="single"/>
        </w:rPr>
        <w:t xml:space="preserve">__franÇais________________________________</w:t>
      </w:r>
    </w:p>
    <w:p>
      <w:pPr>
        <w:pStyle w:val="Questions"/>
      </w:pPr>
      <w:r>
        <w:t xml:space="preserve">4. GOIBLEIO </w:t>
      </w:r>
      <w:r>
        <w:rPr>
          <w:u w:val="single"/>
        </w:rPr>
        <w:t xml:space="preserve">__biologie________________________________</w:t>
      </w:r>
    </w:p>
    <w:p>
      <w:pPr>
        <w:pStyle w:val="Questions"/>
      </w:pPr>
      <w:r>
        <w:t xml:space="preserve">5. AINSAGL </w:t>
      </w:r>
      <w:r>
        <w:rPr>
          <w:u w:val="single"/>
        </w:rPr>
        <w:t xml:space="preserve">__anglais__________________________________</w:t>
      </w:r>
    </w:p>
    <w:p>
      <w:pPr>
        <w:pStyle w:val="Questions"/>
      </w:pPr>
      <w:r>
        <w:t xml:space="preserve">6. EDSNSI </w:t>
      </w:r>
      <w:r>
        <w:rPr>
          <w:u w:val="single"/>
        </w:rPr>
        <w:t xml:space="preserve">__dessin____________________________________</w:t>
      </w:r>
    </w:p>
    <w:p>
      <w:pPr>
        <w:pStyle w:val="Questions"/>
      </w:pPr>
      <w:r>
        <w:t xml:space="preserve">7. PSE </w:t>
      </w:r>
      <w:r>
        <w:rPr>
          <w:u w:val="single"/>
        </w:rPr>
        <w:t xml:space="preserve">__EPS__________________________________________</w:t>
      </w:r>
    </w:p>
    <w:p>
      <w:pPr>
        <w:pStyle w:val="Questions"/>
      </w:pPr>
      <w:r>
        <w:t xml:space="preserve">8. IIMHEC </w:t>
      </w:r>
      <w:r>
        <w:rPr>
          <w:u w:val="single"/>
        </w:rPr>
        <w:t xml:space="preserve">__CHIMIE____________________________________</w:t>
      </w:r>
    </w:p>
    <w:p>
      <w:pPr>
        <w:pStyle w:val="Questions"/>
      </w:pPr>
      <w:r>
        <w:t xml:space="preserve">9. LEIROGIN </w:t>
      </w:r>
      <w:r>
        <w:rPr>
          <w:u w:val="single"/>
        </w:rPr>
        <w:t xml:space="preserve">__RELIGION________________________________</w:t>
      </w:r>
    </w:p>
    <w:p>
      <w:pPr>
        <w:pStyle w:val="Questions"/>
      </w:pPr>
      <w:r>
        <w:t xml:space="preserve">10. DALAMNLE </w:t>
      </w:r>
      <w:r>
        <w:rPr>
          <w:u w:val="single"/>
        </w:rPr>
        <w:t xml:space="preserve">__ALLEMAND________________________________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matières</dc:title>
  <dcterms:created xsi:type="dcterms:W3CDTF">2021-10-11T10:59:13Z</dcterms:created>
  <dcterms:modified xsi:type="dcterms:W3CDTF">2021-10-11T10:59:13Z</dcterms:modified>
</cp:coreProperties>
</file>