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matières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géographie    </w:t>
      </w:r>
      <w:r>
        <w:t xml:space="preserve">   théâtre    </w:t>
      </w:r>
      <w:r>
        <w:t xml:space="preserve">   maths    </w:t>
      </w:r>
      <w:r>
        <w:t xml:space="preserve">   sport    </w:t>
      </w:r>
      <w:r>
        <w:t xml:space="preserve">   informatique    </w:t>
      </w:r>
      <w:r>
        <w:t xml:space="preserve">   religion    </w:t>
      </w:r>
      <w:r>
        <w:t xml:space="preserve">   technologie    </w:t>
      </w:r>
      <w:r>
        <w:t xml:space="preserve">   histoire    </w:t>
      </w:r>
      <w:r>
        <w:t xml:space="preserve">   sciences    </w:t>
      </w:r>
      <w:r>
        <w:t xml:space="preserve">   anglais    </w:t>
      </w:r>
      <w:r>
        <w:t xml:space="preserve">   français    </w:t>
      </w:r>
      <w:r>
        <w:t xml:space="preserve">   musique    </w:t>
      </w:r>
      <w:r>
        <w:t xml:space="preserve">   dessin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matières</dc:title>
  <dcterms:created xsi:type="dcterms:W3CDTF">2021-10-11T10:58:03Z</dcterms:created>
  <dcterms:modified xsi:type="dcterms:W3CDTF">2021-10-11T10:58:03Z</dcterms:modified>
</cp:coreProperties>
</file>