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mois de l'année</w:t>
      </w:r>
    </w:p>
    <w:p>
      <w:pPr>
        <w:pStyle w:val="Questions"/>
      </w:pPr>
      <w:r>
        <w:t xml:space="preserve">1. NJUI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RÉBMEEDC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ELLIUTJ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ANREIVJ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ÉVERFRI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LRAIV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IMA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RBEENOMV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BCOROTE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ESPTEEBMR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OÛTA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RMAS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ELLJTIU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mois de l'année</dc:title>
  <dcterms:created xsi:type="dcterms:W3CDTF">2021-10-11T10:59:42Z</dcterms:created>
  <dcterms:modified xsi:type="dcterms:W3CDTF">2021-10-11T10:59:42Z</dcterms:modified>
</cp:coreProperties>
</file>