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mois de l'annee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January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April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mois de l'annee</dc:title>
  <dcterms:created xsi:type="dcterms:W3CDTF">2021-10-11T10:58:16Z</dcterms:created>
  <dcterms:modified xsi:type="dcterms:W3CDTF">2021-10-11T10:58:16Z</dcterms:modified>
</cp:coreProperties>
</file>