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monts croises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salle de classe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pupitre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calculatrice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trousse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etagere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blureau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feutre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masculine indefinite 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feuille de papier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stylo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fenetre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sac a 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tableau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58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cahier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gomme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professeur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ordinateur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63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taille crayon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34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livre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crayon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horloge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effaceur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monts croises</dc:title>
  <dcterms:created xsi:type="dcterms:W3CDTF">2021-10-11T10:58:10Z</dcterms:created>
  <dcterms:modified xsi:type="dcterms:W3CDTF">2021-10-11T10:58:10Z</dcterms:modified>
</cp:coreProperties>
</file>