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mots croises de française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Û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Â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Quoi est le huitième mois de l’an?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2017 est le _______ 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y a quatre ______ dans l’année.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fête du Canada est toujours première 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date pour le jour de la famille est lundi le vingt-deux ______ 2017.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jour après jeudi est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 y a soixante minutes dans une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quatrième saison est l'_____.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printemps est ____ l'été.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 matin est la _______ partie du jour.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Quel jour est assomption dans l'année 2017?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partie du jour avant le nuit est le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Octobre a ____ __ __ jours.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date de Noël est ______ le vingt-cinq décembre.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différent mot pour fin de semaine.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Une heure a deux 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Dimanche le seize avril 2017.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Décembre est le _______ mois.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 semaine a sept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y a ____ ans dans un siècle.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mots croises de française</dc:title>
  <dcterms:created xsi:type="dcterms:W3CDTF">2021-10-11T10:58:01Z</dcterms:created>
  <dcterms:modified xsi:type="dcterms:W3CDTF">2021-10-11T10:58:01Z</dcterms:modified>
</cp:coreProperties>
</file>