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nombres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six plus sept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neuf moins trois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trois plus quatre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dix plus quatre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huit plus sept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six plus trois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quatorze moins deux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vingt moins trois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onze plus cinq moins cinq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cinq moins deux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dix plus huit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douze moins huit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vingt moins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deux fois dix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quinze moins dix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cinq moins quatre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dix plus 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 plus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dix moins deux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nombres</dc:title>
  <dcterms:created xsi:type="dcterms:W3CDTF">2021-10-11T10:58:47Z</dcterms:created>
  <dcterms:modified xsi:type="dcterms:W3CDTF">2021-10-11T10:58:47Z</dcterms:modified>
</cp:coreProperties>
</file>