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participes passé irréguliers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appris    </w:t>
      </w:r>
      <w:r>
        <w:t xml:space="preserve">   assis    </w:t>
      </w:r>
      <w:r>
        <w:t xml:space="preserve">   bu    </w:t>
      </w:r>
      <w:r>
        <w:t xml:space="preserve">   compris    </w:t>
      </w:r>
      <w:r>
        <w:t xml:space="preserve">   conduit    </w:t>
      </w:r>
      <w:r>
        <w:t xml:space="preserve">   connu    </w:t>
      </w:r>
      <w:r>
        <w:t xml:space="preserve">   construit    </w:t>
      </w:r>
      <w:r>
        <w:t xml:space="preserve">   cru    </w:t>
      </w:r>
      <w:r>
        <w:t xml:space="preserve">   descendu    </w:t>
      </w:r>
      <w:r>
        <w:t xml:space="preserve">   dit    </w:t>
      </w:r>
      <w:r>
        <w:t xml:space="preserve">   découvert    </w:t>
      </w:r>
      <w:r>
        <w:t xml:space="preserve">   dû    </w:t>
      </w:r>
      <w:r>
        <w:t xml:space="preserve">   eu    </w:t>
      </w:r>
      <w:r>
        <w:t xml:space="preserve">   fait    </w:t>
      </w:r>
      <w:r>
        <w:t xml:space="preserve">   fini    </w:t>
      </w:r>
      <w:r>
        <w:t xml:space="preserve">   grossi    </w:t>
      </w:r>
      <w:r>
        <w:t xml:space="preserve">   intervenu    </w:t>
      </w:r>
      <w:r>
        <w:t xml:space="preserve">   lu    </w:t>
      </w:r>
      <w:r>
        <w:t xml:space="preserve">   mis    </w:t>
      </w:r>
      <w:r>
        <w:t xml:space="preserve">   mort    </w:t>
      </w:r>
      <w:r>
        <w:t xml:space="preserve">   né    </w:t>
      </w:r>
      <w:r>
        <w:t xml:space="preserve">   offert    </w:t>
      </w:r>
      <w:r>
        <w:t xml:space="preserve">   ouvert    </w:t>
      </w:r>
      <w:r>
        <w:t xml:space="preserve">   parlé    </w:t>
      </w:r>
      <w:r>
        <w:t xml:space="preserve">   parti    </w:t>
      </w:r>
      <w:r>
        <w:t xml:space="preserve">   perdu    </w:t>
      </w:r>
      <w:r>
        <w:t xml:space="preserve">   pris    </w:t>
      </w:r>
      <w:r>
        <w:t xml:space="preserve">   produit    </w:t>
      </w:r>
      <w:r>
        <w:t xml:space="preserve">   pu    </w:t>
      </w:r>
      <w:r>
        <w:t xml:space="preserve">   reçu    </w:t>
      </w:r>
      <w:r>
        <w:t xml:space="preserve">   ri    </w:t>
      </w:r>
      <w:r>
        <w:t xml:space="preserve">   su    </w:t>
      </w:r>
      <w:r>
        <w:t xml:space="preserve">   suivi    </w:t>
      </w:r>
      <w:r>
        <w:t xml:space="preserve">   survenu    </w:t>
      </w:r>
      <w:r>
        <w:t xml:space="preserve">   tenu    </w:t>
      </w:r>
      <w:r>
        <w:t xml:space="preserve">   traduit    </w:t>
      </w:r>
      <w:r>
        <w:t xml:space="preserve">   venu    </w:t>
      </w:r>
      <w:r>
        <w:t xml:space="preserve">   voulu    </w:t>
      </w:r>
      <w:r>
        <w:t xml:space="preserve">   vu    </w:t>
      </w:r>
      <w:r>
        <w:t xml:space="preserve">   vécu    </w:t>
      </w:r>
      <w:r>
        <w:t xml:space="preserve">   écrit    </w:t>
      </w:r>
      <w:r>
        <w:t xml:space="preserve">   été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participes passé irréguliers </dc:title>
  <dcterms:created xsi:type="dcterms:W3CDTF">2021-10-11T10:59:02Z</dcterms:created>
  <dcterms:modified xsi:type="dcterms:W3CDTF">2021-10-11T10:59:02Z</dcterms:modified>
</cp:coreProperties>
</file>