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participes passés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Nous avons ................... la table hier. (mettre)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Qui a ................... &lt;&lt;Les Tournesols&gt;&gt;? (peindre)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réparation n'a pas ................... (tenir).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cadeau m'a beaucoup ..................., merci! (plaire)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Qu'est-ce que vous avec ...................? (dire)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Ils ont ................... trois enfants. (avoir)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serveuse nous a ................... du café à 8 heures. (servir)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Avez-vous déjà ................... un abricot? (manger)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Mme. Valérie a ................... une activité pour la classe de français. (produire)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Vous avez ................... les règles du jeu. (comprendre)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Qui a ................... &lt;&lt;Les Misérables&gt;&gt;? (écrire)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Elles n'ont pas encore ................... ce film. (voir)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est ................... dans la mine le 2 mai 2015. (descendre)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Pourquoi as-tu ................... tout le gâteau? (finir)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Hier nous avons ................... Stromae dans la rue. (reconnaître)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Vous avez ................... la porte il y a 5 minutes. (ouvrir)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 a ................... une belle tour? (construire)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prof a ................... les dictionnaires. (interdire)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boulanger a ................... tout son pain ce matin. (vendre)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semaine dernière, il n'a pas ................... à l'annonce. (répondre)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J'ai ................... mes participes passés. (apprendre)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Les fleurs ont ................... vendues. (être)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participes passés</dc:title>
  <dcterms:created xsi:type="dcterms:W3CDTF">2021-10-11T10:59:13Z</dcterms:created>
  <dcterms:modified xsi:type="dcterms:W3CDTF">2021-10-11T10:59:13Z</dcterms:modified>
</cp:coreProperties>
</file>