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passe temps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trait aux “poupee”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trait aux “regarder”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trait aux “ballon”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trait aux “le sable”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Jouer ___ dames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 poupee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Faire _ ___ jeux video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trait aux “corde”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Quelque chose que vous attrapez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Vous fait chaud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trait aux “billes”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trait aux “blagues”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quelque chose que vous pouvez empiler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Jouer ____ un bac a sable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trait aux “train”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Jouer aux _______ voitures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trait aux “etre debile”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Faire ___ bulles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trait aux “nager”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 de la bascule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 aux cartes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Faire __ __ balancoire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Jouer _ __ marelle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trait aux “dormir”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 temps Crossword</dc:title>
  <dcterms:created xsi:type="dcterms:W3CDTF">2021-10-11T10:58:42Z</dcterms:created>
  <dcterms:modified xsi:type="dcterms:W3CDTF">2021-10-11T10:58:42Z</dcterms:modified>
</cp:coreProperties>
</file>