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personnifications des Premières Nations et des Européens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qui pense qu'il sait tout mais pas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qui prend soin des autres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qui dit toujours aux autres quoi faire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qui n'est PAS honnête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qui est poli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 qui a besoin de savoir quelque chose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qui est sûr de lui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sur qui tu peux compter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qui pense aux autres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qui n'aime que l'argent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en qui vous pouvez avoir confiance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qui blesse les 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qui n'est pas dissuadé par le danger ou la douleur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qui travaille dur et dur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qui ne changera pas d'attitude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qui souhaite la bienvenue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qui est un avec les esprits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qui ne se soucie que de lui-même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qui n'a peur de rien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qui est sympathique</w:t>
            </w:r>
          </w:p>
        </w:tc>
      </w:tr>
    </w:tbl>
    <w:p>
      <w:pPr>
        <w:pStyle w:val="WordBankMedium"/>
      </w:pPr>
      <w:r>
        <w:t xml:space="preserve">   Autoritaire    </w:t>
      </w:r>
      <w:r>
        <w:t xml:space="preserve">   Avide    </w:t>
      </w:r>
      <w:r>
        <w:t xml:space="preserve">   Ignorant    </w:t>
      </w:r>
      <w:r>
        <w:t xml:space="preserve">   Confiant    </w:t>
      </w:r>
      <w:r>
        <w:t xml:space="preserve">   Curieux    </w:t>
      </w:r>
      <w:r>
        <w:t xml:space="preserve">   Courageux    </w:t>
      </w:r>
      <w:r>
        <w:t xml:space="preserve">   Malhonnête    </w:t>
      </w:r>
      <w:r>
        <w:t xml:space="preserve">   Spirituel    </w:t>
      </w:r>
      <w:r>
        <w:t xml:space="preserve">   Réfléchi    </w:t>
      </w:r>
      <w:r>
        <w:t xml:space="preserve">   Têtu    </w:t>
      </w:r>
      <w:r>
        <w:t xml:space="preserve">   Egoïste    </w:t>
      </w:r>
      <w:r>
        <w:t xml:space="preserve">   Gentil    </w:t>
      </w:r>
      <w:r>
        <w:t xml:space="preserve">   Attentionné    </w:t>
      </w:r>
      <w:r>
        <w:t xml:space="preserve">   Travailleur    </w:t>
      </w:r>
      <w:r>
        <w:t xml:space="preserve">   Accueillant    </w:t>
      </w:r>
      <w:r>
        <w:t xml:space="preserve">   Digne de confiance    </w:t>
      </w:r>
      <w:r>
        <w:t xml:space="preserve">   Intrépide    </w:t>
      </w:r>
      <w:r>
        <w:t xml:space="preserve">   Fiable    </w:t>
      </w:r>
      <w:r>
        <w:t xml:space="preserve">   Violent    </w:t>
      </w:r>
      <w:r>
        <w:t xml:space="preserve">   Amical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personnifications des Premières Nations et des Européens</dc:title>
  <dcterms:created xsi:type="dcterms:W3CDTF">2021-10-11T11:00:00Z</dcterms:created>
  <dcterms:modified xsi:type="dcterms:W3CDTF">2021-10-11T11:00:00Z</dcterms:modified>
</cp:coreProperties>
</file>