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Les professions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secretary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lawyer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veterinarian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flimmaker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doctor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dentist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journalist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An actor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sales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computer specialist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nurse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buisnessman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photographer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engineer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pharmacist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Programmer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office worker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technician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Accountant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designer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fashion model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boss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writer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professions</dc:title>
  <dcterms:created xsi:type="dcterms:W3CDTF">2021-10-11T10:58:35Z</dcterms:created>
  <dcterms:modified xsi:type="dcterms:W3CDTF">2021-10-11T10:58:35Z</dcterms:modified>
</cp:coreProperties>
</file>