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professions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secretary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veterinarian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flimmaker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journalist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sales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computer specialist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buisnessman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photographer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pharmacist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Programmer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office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technician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Accountant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designer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fashion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writer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professions</dc:title>
  <dcterms:created xsi:type="dcterms:W3CDTF">2021-10-11T10:58:36Z</dcterms:created>
  <dcterms:modified xsi:type="dcterms:W3CDTF">2021-10-11T10:58:36Z</dcterms:modified>
</cp:coreProperties>
</file>