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Les repas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confiture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sausage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potatoes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milk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vegetables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cereals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chips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orange juice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tomatoes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chicken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crisps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cheese</w:t>
            </w:r>
          </w:p>
        </w:tc>
      </w:tr>
    </w:tbl>
    <w:p>
      <w:pPr>
        <w:pStyle w:val="WordBankMedium"/>
      </w:pPr>
      <w:r>
        <w:t xml:space="preserve">   pain    </w:t>
      </w:r>
      <w:r>
        <w:t xml:space="preserve">   tomates    </w:t>
      </w:r>
      <w:r>
        <w:t xml:space="preserve">   saucisses    </w:t>
      </w:r>
      <w:r>
        <w:t xml:space="preserve">   cereales    </w:t>
      </w:r>
      <w:r>
        <w:t xml:space="preserve">   paingrille    </w:t>
      </w:r>
      <w:r>
        <w:t xml:space="preserve">   lait    </w:t>
      </w:r>
      <w:r>
        <w:t xml:space="preserve">   jusdorange    </w:t>
      </w:r>
      <w:r>
        <w:t xml:space="preserve">   fromage    </w:t>
      </w:r>
      <w:r>
        <w:t xml:space="preserve">   poulet    </w:t>
      </w:r>
      <w:r>
        <w:t xml:space="preserve">   legumes    </w:t>
      </w:r>
      <w:r>
        <w:t xml:space="preserve">   jambon    </w:t>
      </w:r>
      <w:r>
        <w:t xml:space="preserve">   frites    </w:t>
      </w:r>
      <w:r>
        <w:t xml:space="preserve">   chips    </w:t>
      </w:r>
      <w:r>
        <w:t xml:space="preserve">   coca    </w:t>
      </w:r>
      <w:r>
        <w:t xml:space="preserve">   jam    </w:t>
      </w:r>
      <w:r>
        <w:t xml:space="preserve">   pommesdeterre    </w:t>
      </w:r>
      <w:r>
        <w:t xml:space="preserve">   poisson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repas</dc:title>
  <dcterms:created xsi:type="dcterms:W3CDTF">2021-10-11T10:59:48Z</dcterms:created>
  <dcterms:modified xsi:type="dcterms:W3CDTF">2021-10-11T10:59:48Z</dcterms:modified>
</cp:coreProperties>
</file>