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salutations(French greetings)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I am fine    </w:t>
      </w:r>
      <w:r>
        <w:t xml:space="preserve">   What's your name? (formal)    </w:t>
      </w:r>
      <w:r>
        <w:t xml:space="preserve">   no    </w:t>
      </w:r>
      <w:r>
        <w:t xml:space="preserve">   I am okay    </w:t>
      </w:r>
      <w:r>
        <w:t xml:space="preserve">   What's up?    </w:t>
      </w:r>
      <w:r>
        <w:t xml:space="preserve">   What's your name (informal)    </w:t>
      </w:r>
      <w:r>
        <w:t xml:space="preserve">   I am doing very well    </w:t>
      </w:r>
      <w:r>
        <w:t xml:space="preserve">   Have a nice day    </w:t>
      </w:r>
      <w:r>
        <w:t xml:space="preserve">   I am sorry    </w:t>
      </w:r>
      <w:r>
        <w:t xml:space="preserve">   You are welcome    </w:t>
      </w:r>
      <w:r>
        <w:t xml:space="preserve">   Good afternoon    </w:t>
      </w:r>
      <w:r>
        <w:t xml:space="preserve">   yes    </w:t>
      </w:r>
      <w:r>
        <w:t xml:space="preserve">   Hi / Hello    </w:t>
      </w:r>
      <w:r>
        <w:t xml:space="preserve">   Good night    </w:t>
      </w:r>
      <w:r>
        <w:t xml:space="preserve">   Please (informal)    </w:t>
      </w:r>
      <w:r>
        <w:t xml:space="preserve">   I am doing so so    </w:t>
      </w:r>
      <w:r>
        <w:t xml:space="preserve">   ... and you? (formal)    </w:t>
      </w:r>
      <w:r>
        <w:t xml:space="preserve">   How are you? (formal)    </w:t>
      </w:r>
      <w:r>
        <w:t xml:space="preserve">   Mrs.    </w:t>
      </w:r>
      <w:r>
        <w:t xml:space="preserve">   Thank you    </w:t>
      </w:r>
      <w:r>
        <w:t xml:space="preserve">   How are you? (informal)    </w:t>
      </w:r>
      <w:r>
        <w:t xml:space="preserve">   good luck    </w:t>
      </w:r>
      <w:r>
        <w:t xml:space="preserve">   Nice to meet you    </w:t>
      </w:r>
      <w:r>
        <w:t xml:space="preserve">   Excuse me / sorry    </w:t>
      </w:r>
      <w:r>
        <w:t xml:space="preserve">   Good morning    </w:t>
      </w:r>
      <w:r>
        <w:t xml:space="preserve">   I am not doing well    </w:t>
      </w:r>
      <w:r>
        <w:t xml:space="preserve">   My name is...    </w:t>
      </w:r>
      <w:r>
        <w:t xml:space="preserve">   Please (formal)    </w:t>
      </w:r>
      <w:r>
        <w:t xml:space="preserve">   ...and you (informal)    </w:t>
      </w:r>
      <w:r>
        <w:t xml:space="preserve">   see yo later    </w:t>
      </w:r>
      <w:r>
        <w:t xml:space="preserve">   goodbye    </w:t>
      </w:r>
      <w:r>
        <w:t xml:space="preserve">   See you soon    </w:t>
      </w:r>
      <w:r>
        <w:t xml:space="preserve">   Mister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salutations(French greetings)</dc:title>
  <dcterms:created xsi:type="dcterms:W3CDTF">2021-10-11T10:59:20Z</dcterms:created>
  <dcterms:modified xsi:type="dcterms:W3CDTF">2021-10-11T10:59:20Z</dcterms:modified>
</cp:coreProperties>
</file>