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salutations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are you?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see you soon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please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okay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nice to meet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</dc:title>
  <dcterms:created xsi:type="dcterms:W3CDTF">2021-12-29T03:35:03Z</dcterms:created>
  <dcterms:modified xsi:type="dcterms:W3CDTF">2021-12-29T03:35:03Z</dcterms:modified>
</cp:coreProperties>
</file>