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Les 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Nous le jouons dans le sable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Il soutient l'équipe avec la tribune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Nous faisons cela sur la piste de ski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Nous l'exécutons au stade d'athlétisme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Nous avons joué au stade de football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Nous pouvons le lancer ou relancer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Nous faisons cela avec une raquette et une balle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Nous jouons au gymnase et nous visons aux panier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Cela garantit que les joueurs respectent les règles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Nous faisons cela dans la piscine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sports</dc:title>
  <dcterms:created xsi:type="dcterms:W3CDTF">2021-10-11T10:59:12Z</dcterms:created>
  <dcterms:modified xsi:type="dcterms:W3CDTF">2021-10-11T10:59:12Z</dcterms:modified>
</cp:coreProperties>
</file>