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travaux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take the dog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home repairs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Hedge trimmers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fill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rag/cloth/dust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take care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take out the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empty the garbage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mow the lawn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vacuum cleaner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lawn mower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garden hose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cut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sraighten up/ to arrange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broom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travaux domestiques</dc:title>
  <dcterms:created xsi:type="dcterms:W3CDTF">2021-10-11T10:58:48Z</dcterms:created>
  <dcterms:modified xsi:type="dcterms:W3CDTF">2021-10-11T10:58:48Z</dcterms:modified>
</cp:coreProperties>
</file>