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ranger    </w:t>
      </w:r>
      <w:r>
        <w:t xml:space="preserve">   ramasserlesfeuilles    </w:t>
      </w:r>
      <w:r>
        <w:t xml:space="preserve">   promenerlechien    </w:t>
      </w:r>
      <w:r>
        <w:t xml:space="preserve">   passerlaspirateur    </w:t>
      </w:r>
      <w:r>
        <w:t xml:space="preserve">   nettoyer    </w:t>
      </w:r>
      <w:r>
        <w:t xml:space="preserve">   mettrelecouvert    </w:t>
      </w:r>
      <w:r>
        <w:t xml:space="preserve">   mettrelatable    </w:t>
      </w:r>
      <w:r>
        <w:t xml:space="preserve">   laver    </w:t>
      </w:r>
      <w:r>
        <w:t xml:space="preserve">   gardelesenfants    </w:t>
      </w:r>
      <w:r>
        <w:t xml:space="preserve">   epousseter    </w:t>
      </w:r>
      <w:r>
        <w:t xml:space="preserve">   fairelelit    </w:t>
      </w:r>
      <w:r>
        <w:t xml:space="preserve">   fairelemarche    </w:t>
      </w:r>
      <w:r>
        <w:t xml:space="preserve">   fairedescourses    </w:t>
      </w:r>
      <w:r>
        <w:t xml:space="preserve">   fairedesachats    </w:t>
      </w:r>
      <w:r>
        <w:t xml:space="preserve">   essuyer    </w:t>
      </w:r>
      <w:r>
        <w:t xml:space="preserve">   eplucher    </w:t>
      </w:r>
      <w:r>
        <w:t xml:space="preserve">   debarrasserlatable    </w:t>
      </w:r>
      <w:r>
        <w:t xml:space="preserve">   couperlherbe    </w:t>
      </w:r>
      <w:r>
        <w:t xml:space="preserve">   bricoler    </w:t>
      </w:r>
      <w:r>
        <w:t xml:space="preserve">   balayer    </w:t>
      </w:r>
      <w:r>
        <w:t xml:space="preserve">   arroserlesplantes    </w:t>
      </w:r>
      <w:r>
        <w:t xml:space="preserve">   endesordre    </w:t>
      </w:r>
      <w:r>
        <w:t xml:space="preserve">   range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2021-10-11T10:59:03Z</dcterms:created>
  <dcterms:modified xsi:type="dcterms:W3CDTF">2021-10-11T10:59:03Z</dcterms:modified>
</cp:coreProperties>
</file>