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vacances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 père, la mère et leurs enfants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Astre qui donne de la lumière et qui chauffe notre planète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Prendre des poissons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Formation du relief qui est très haute et qui est plus grande qu'une colline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bateau qu'on utlilise pour traverser des rapides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Promenade en montagne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forêt, les fleurs, les plantes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Ballon qui s'élève dans le ciel et qui transporte des passagers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Animal quadripède qui vit dans les montagnes et qui a des cornes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Chapeau que beaucoup d'Américains portent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Eau qui coule très vite et de très haut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 bord de la mer ou de l'océan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Maison très luxueuse et très grande, souvent construite dans les siècles passés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Substance blanche qui tombe en hiver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Animal de la race du cheval mais plus petit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 grand groupe d'arbres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vacances</dc:title>
  <dcterms:created xsi:type="dcterms:W3CDTF">2021-10-11T10:58:39Z</dcterms:created>
  <dcterms:modified xsi:type="dcterms:W3CDTF">2021-10-11T10:58:39Z</dcterms:modified>
</cp:coreProperties>
</file>