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verbes en ER et la musique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chanter (ils)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jouer (elle)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aimer (nous)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adorer (il)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rap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jouer (je)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hip hop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preferer (vous)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classical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saxophone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ecouter (elles)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ecouter (nous)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adorer (tu)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jazz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preferer (je)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en ER et la musique</dc:title>
  <dcterms:created xsi:type="dcterms:W3CDTF">2021-10-11T11:00:18Z</dcterms:created>
  <dcterms:modified xsi:type="dcterms:W3CDTF">2021-10-11T11:00:18Z</dcterms:modified>
</cp:coreProperties>
</file>