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verbes en 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 frère _______________ sa maisons avec ses mains.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 ___________________ mon dîner avant ma famille. Je mange vite!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Chaque jour, je ______________ d’être un*e bon*ne élève.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 mère me _________________ tout le temps. Je suis pénible.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Les élèves de Monsieur DOYLE sont bons. Ils ont tous des “A.” Ils ____________________ en français.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Les américains mangent beaucoup de fast-food. Est-ce qu’ils ____________________?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 ne __________________ pas à envoyer des textos. Mon portable ne fonctionne pas!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Vous _________________ souvent à vos notes?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Monsieur DOYLE ne peut pas __________________. Il mange trop de frites!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Nous ne mangeons que des fruits et des legumes. Nous ________________ beaucoup!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 ne _______________ pas mes élèves. Je leur donne du sarcasme.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ne _______________ pas d’être le meilleur élève en cours.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en IR</dc:title>
  <dcterms:created xsi:type="dcterms:W3CDTF">2021-10-11T10:59:01Z</dcterms:created>
  <dcterms:modified xsi:type="dcterms:W3CDTF">2021-10-11T10:59:01Z</dcterms:modified>
</cp:coreProperties>
</file>