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vetements/Les fringues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talons    </w:t>
      </w:r>
      <w:r>
        <w:t xml:space="preserve">   baskets    </w:t>
      </w:r>
      <w:r>
        <w:t xml:space="preserve">   bottes    </w:t>
      </w:r>
      <w:r>
        <w:t xml:space="preserve">   ballerines    </w:t>
      </w:r>
      <w:r>
        <w:t xml:space="preserve">   chaussures    </w:t>
      </w:r>
      <w:r>
        <w:t xml:space="preserve">   chausettes    </w:t>
      </w:r>
      <w:r>
        <w:t xml:space="preserve">   chemisier    </w:t>
      </w:r>
      <w:r>
        <w:t xml:space="preserve">   bijoux    </w:t>
      </w:r>
      <w:r>
        <w:t xml:space="preserve">   lunettes de soleil    </w:t>
      </w:r>
      <w:r>
        <w:t xml:space="preserve">   sac a mains    </w:t>
      </w:r>
      <w:r>
        <w:t xml:space="preserve">   chapeau    </w:t>
      </w:r>
      <w:r>
        <w:t xml:space="preserve">   leggings    </w:t>
      </w:r>
      <w:r>
        <w:t xml:space="preserve">   collant    </w:t>
      </w:r>
      <w:r>
        <w:t xml:space="preserve">   impermeable    </w:t>
      </w:r>
      <w:r>
        <w:t xml:space="preserve">   manteau    </w:t>
      </w:r>
      <w:r>
        <w:t xml:space="preserve">   pull    </w:t>
      </w:r>
      <w:r>
        <w:t xml:space="preserve">   survetement    </w:t>
      </w:r>
      <w:r>
        <w:t xml:space="preserve">   jean    </w:t>
      </w:r>
      <w:r>
        <w:t xml:space="preserve">   pantalon    </w:t>
      </w:r>
      <w:r>
        <w:t xml:space="preserve">   costume    </w:t>
      </w:r>
      <w:r>
        <w:t xml:space="preserve">   tailleur    </w:t>
      </w:r>
      <w:r>
        <w:t xml:space="preserve">   chemise    </w:t>
      </w:r>
      <w:r>
        <w:t xml:space="preserve">   écharpe    </w:t>
      </w:r>
      <w:r>
        <w:t xml:space="preserve">   ceinture    </w:t>
      </w:r>
      <w:r>
        <w:t xml:space="preserve">   cravate    </w:t>
      </w:r>
      <w:r>
        <w:t xml:space="preserve">   jupe    </w:t>
      </w:r>
      <w:r>
        <w:t xml:space="preserve">   robe    </w:t>
      </w:r>
      <w:r>
        <w:t xml:space="preserve">   veste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vetements/Les fringues</dc:title>
  <dcterms:created xsi:type="dcterms:W3CDTF">2021-10-11T10:58:46Z</dcterms:created>
  <dcterms:modified xsi:type="dcterms:W3CDTF">2021-10-11T10:58:46Z</dcterms:modified>
</cp:coreProperties>
</file>