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blouson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 chaussures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hooded sweatshirt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manteau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 boucles d'oreilles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earrings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chapeau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bathing suit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pull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bowtie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cravate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sandals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sac a main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wallet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chemisier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 chemise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earmuffs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jupe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 chaussures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robe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pantalon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necklace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 lunettes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belt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 lunettes de soleil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portefeuille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slippers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maillot de bain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shoes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collier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jacket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une bague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sunglasses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 sandales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purse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 cache-oreilles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men's shirt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 chaussons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glasses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 noeud papillon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shoes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 sweat a capuche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sweater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une ceinture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blouse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2021-10-11T11:00:03Z</dcterms:created>
  <dcterms:modified xsi:type="dcterms:W3CDTF">2021-10-11T11:00:03Z</dcterms:modified>
</cp:coreProperties>
</file>