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ceinture    </w:t>
      </w:r>
      <w:r>
        <w:t xml:space="preserve">   sandales    </w:t>
      </w:r>
      <w:r>
        <w:t xml:space="preserve">   chaussures    </w:t>
      </w:r>
      <w:r>
        <w:t xml:space="preserve">   chapeau    </w:t>
      </w:r>
      <w:r>
        <w:t xml:space="preserve">   foulard    </w:t>
      </w:r>
      <w:r>
        <w:t xml:space="preserve">   collier    </w:t>
      </w:r>
      <w:r>
        <w:t xml:space="preserve">   lunettes    </w:t>
      </w:r>
      <w:r>
        <w:t xml:space="preserve">   bottes    </w:t>
      </w:r>
      <w:r>
        <w:t xml:space="preserve">   chandail    </w:t>
      </w:r>
      <w:r>
        <w:t xml:space="preserve">   veste    </w:t>
      </w:r>
      <w:r>
        <w:t xml:space="preserve">   costume    </w:t>
      </w:r>
      <w:r>
        <w:t xml:space="preserve">   jupe    </w:t>
      </w:r>
      <w:r>
        <w:t xml:space="preserve">   chemisier    </w:t>
      </w:r>
      <w:r>
        <w:t xml:space="preserve">   short    </w:t>
      </w:r>
      <w:r>
        <w:t xml:space="preserve">   jean    </w:t>
      </w:r>
      <w:r>
        <w:t xml:space="preserve">   pantalon    </w:t>
      </w:r>
      <w:r>
        <w:t xml:space="preserve">   robe    </w:t>
      </w:r>
      <w:r>
        <w:t xml:space="preserve">   pyjama    </w:t>
      </w:r>
      <w:r>
        <w:t xml:space="preserve">   pull    </w:t>
      </w:r>
      <w:r>
        <w:t xml:space="preserve">   manteau    </w:t>
      </w:r>
      <w:r>
        <w:t xml:space="preserve">   chemise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2021-10-11T10:58:49Z</dcterms:created>
  <dcterms:modified xsi:type="dcterms:W3CDTF">2021-10-11T10:58:49Z</dcterms:modified>
</cp:coreProperties>
</file>