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vêtements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Un débardeur    </w:t>
      </w:r>
      <w:r>
        <w:t xml:space="preserve">   Des talons hauts ( mpl)    </w:t>
      </w:r>
      <w:r>
        <w:t xml:space="preserve">   Des chaussures (fpl)    </w:t>
      </w:r>
      <w:r>
        <w:t xml:space="preserve">   Des tennis (fpl)    </w:t>
      </w:r>
      <w:r>
        <w:t xml:space="preserve">   Des pantoufles (fpl)    </w:t>
      </w:r>
      <w:r>
        <w:t xml:space="preserve">   Une robe    </w:t>
      </w:r>
      <w:r>
        <w:t xml:space="preserve">   Un jean    </w:t>
      </w:r>
      <w:r>
        <w:t xml:space="preserve">   Un maillot de bain    </w:t>
      </w:r>
      <w:r>
        <w:t xml:space="preserve">   Un costume    </w:t>
      </w:r>
      <w:r>
        <w:t xml:space="preserve">   Un sweat(-shirt)    </w:t>
      </w:r>
      <w:r>
        <w:t xml:space="preserve">   Le soutien-gorge    </w:t>
      </w:r>
      <w:r>
        <w:t xml:space="preserve">   Des sandales (fpl)    </w:t>
      </w:r>
      <w:r>
        <w:t xml:space="preserve">   Les sous-vêtements (mpl)    </w:t>
      </w:r>
      <w:r>
        <w:t xml:space="preserve">   Un pyjama    </w:t>
      </w:r>
      <w:r>
        <w:t xml:space="preserve">   Un legging    </w:t>
      </w:r>
      <w:r>
        <w:t xml:space="preserve">   Des collants (mpl)    </w:t>
      </w:r>
      <w:r>
        <w:t xml:space="preserve">   Un short    </w:t>
      </w:r>
      <w:r>
        <w:t xml:space="preserve">   Un pantalon    </w:t>
      </w:r>
      <w:r>
        <w:t xml:space="preserve">   Un imperméable    </w:t>
      </w:r>
      <w:r>
        <w:t xml:space="preserve">   Une jupe    </w:t>
      </w:r>
      <w:r>
        <w:t xml:space="preserve">   Une cravate    </w:t>
      </w:r>
      <w:r>
        <w:t xml:space="preserve">   Un blouson    </w:t>
      </w:r>
      <w:r>
        <w:t xml:space="preserve">   Une veste    </w:t>
      </w:r>
      <w:r>
        <w:t xml:space="preserve">   Une chemise de nuit    </w:t>
      </w:r>
      <w:r>
        <w:t xml:space="preserve">   Un tee-shirt    </w:t>
      </w:r>
      <w:r>
        <w:t xml:space="preserve">   Un chemisier    </w:t>
      </w:r>
      <w:r>
        <w:t xml:space="preserve">   Le caleçon    </w:t>
      </w:r>
      <w:r>
        <w:t xml:space="preserve">   Des chaussettes (f)    </w:t>
      </w:r>
      <w:r>
        <w:t xml:space="preserve">   Des bottes (f)    </w:t>
      </w:r>
      <w:r>
        <w:t xml:space="preserve">   Une chemise    </w:t>
      </w:r>
      <w:r>
        <w:t xml:space="preserve">   Le peignoir    </w:t>
      </w:r>
      <w:r>
        <w:t xml:space="preserve">   Le manteau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vêtements</dc:title>
  <dcterms:created xsi:type="dcterms:W3CDTF">2021-10-11T10:58:58Z</dcterms:created>
  <dcterms:modified xsi:type="dcterms:W3CDTF">2021-10-11T10:58:58Z</dcterms:modified>
</cp:coreProperties>
</file>