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vêtements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anorak    </w:t>
      </w:r>
      <w:r>
        <w:t xml:space="preserve">   bas    </w:t>
      </w:r>
      <w:r>
        <w:t xml:space="preserve">   bermuda    </w:t>
      </w:r>
      <w:r>
        <w:t xml:space="preserve">   blouson    </w:t>
      </w:r>
      <w:r>
        <w:t xml:space="preserve">   bob    </w:t>
      </w:r>
      <w:r>
        <w:t xml:space="preserve">   bonnet    </w:t>
      </w:r>
      <w:r>
        <w:t xml:space="preserve">   calecon    </w:t>
      </w:r>
      <w:r>
        <w:t xml:space="preserve">   casquette    </w:t>
      </w:r>
      <w:r>
        <w:t xml:space="preserve">   ceinture    </w:t>
      </w:r>
      <w:r>
        <w:t xml:space="preserve">   chapeau    </w:t>
      </w:r>
      <w:r>
        <w:t xml:space="preserve">   chaussettes    </w:t>
      </w:r>
      <w:r>
        <w:t xml:space="preserve">   chaussures    </w:t>
      </w:r>
      <w:r>
        <w:t xml:space="preserve">   chemise    </w:t>
      </w:r>
      <w:r>
        <w:t xml:space="preserve">   collants    </w:t>
      </w:r>
      <w:r>
        <w:t xml:space="preserve">   costume    </w:t>
      </w:r>
      <w:r>
        <w:t xml:space="preserve">   cravate    </w:t>
      </w:r>
      <w:r>
        <w:t xml:space="preserve">   culotte    </w:t>
      </w:r>
      <w:r>
        <w:t xml:space="preserve">   debardeur    </w:t>
      </w:r>
      <w:r>
        <w:t xml:space="preserve">   echarpe    </w:t>
      </w:r>
      <w:r>
        <w:t xml:space="preserve">   foulard    </w:t>
      </w:r>
      <w:r>
        <w:t xml:space="preserve">   gants    </w:t>
      </w:r>
      <w:r>
        <w:t xml:space="preserve">   gilet    </w:t>
      </w:r>
      <w:r>
        <w:t xml:space="preserve">   impermeable    </w:t>
      </w:r>
      <w:r>
        <w:t xml:space="preserve">   jean    </w:t>
      </w:r>
      <w:r>
        <w:t xml:space="preserve">   jupe    </w:t>
      </w:r>
      <w:r>
        <w:t xml:space="preserve">   leggings    </w:t>
      </w:r>
      <w:r>
        <w:t xml:space="preserve">   maillot    </w:t>
      </w:r>
      <w:r>
        <w:t xml:space="preserve">   manteau    </w:t>
      </w:r>
      <w:r>
        <w:t xml:space="preserve">   mocassins    </w:t>
      </w:r>
      <w:r>
        <w:t xml:space="preserve">   pantalon    </w:t>
      </w:r>
      <w:r>
        <w:t xml:space="preserve">   pantoufles    </w:t>
      </w:r>
      <w:r>
        <w:t xml:space="preserve">   pull    </w:t>
      </w:r>
      <w:r>
        <w:t xml:space="preserve">   pyjama    </w:t>
      </w:r>
      <w:r>
        <w:t xml:space="preserve">   robe    </w:t>
      </w:r>
      <w:r>
        <w:t xml:space="preserve">   salopette    </w:t>
      </w:r>
      <w:r>
        <w:t xml:space="preserve">   sandale    </w:t>
      </w:r>
      <w:r>
        <w:t xml:space="preserve">   shorts    </w:t>
      </w:r>
      <w:r>
        <w:t xml:space="preserve">   slip    </w:t>
      </w:r>
      <w:r>
        <w:t xml:space="preserve">   survetement    </w:t>
      </w:r>
      <w:r>
        <w:t xml:space="preserve">   sweat    </w:t>
      </w:r>
      <w:r>
        <w:t xml:space="preserve">   tennis    </w:t>
      </w:r>
      <w:r>
        <w:t xml:space="preserve">   veste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vêtements</dc:title>
  <dcterms:created xsi:type="dcterms:W3CDTF">2021-10-11T10:59:07Z</dcterms:created>
  <dcterms:modified xsi:type="dcterms:W3CDTF">2021-10-11T10:59:07Z</dcterms:modified>
</cp:coreProperties>
</file>