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vêtements et 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yellow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white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purple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white 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grey baseball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green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grey hoody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little green 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blue 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pink handbag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brown woollen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brown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 sunglasses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black leather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boots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 et les couleurs</dc:title>
  <dcterms:created xsi:type="dcterms:W3CDTF">2021-10-11T10:59:45Z</dcterms:created>
  <dcterms:modified xsi:type="dcterms:W3CDTF">2021-10-11T10:59:45Z</dcterms:modified>
</cp:coreProperties>
</file>