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10 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Whirlpool    </w:t>
      </w:r>
      <w:r>
        <w:t xml:space="preserve">   Courthouse    </w:t>
      </w:r>
      <w:r>
        <w:t xml:space="preserve">   Scrapbook    </w:t>
      </w:r>
      <w:r>
        <w:t xml:space="preserve">   Earthquake    </w:t>
      </w:r>
      <w:r>
        <w:t xml:space="preserve">   Thumbtack    </w:t>
      </w:r>
      <w:r>
        <w:t xml:space="preserve">   Toothbrush    </w:t>
      </w:r>
      <w:r>
        <w:t xml:space="preserve">   Sandbox    </w:t>
      </w:r>
      <w:r>
        <w:t xml:space="preserve">   Campground    </w:t>
      </w:r>
      <w:r>
        <w:t xml:space="preserve">   Lawnmower    </w:t>
      </w:r>
      <w:r>
        <w:t xml:space="preserve">   Butterflies    </w:t>
      </w:r>
      <w:r>
        <w:t xml:space="preserve">   Blueberry    </w:t>
      </w:r>
      <w:r>
        <w:t xml:space="preserve">   Scarecrow    </w:t>
      </w:r>
      <w:r>
        <w:t xml:space="preserve">   Earring    </w:t>
      </w:r>
      <w:r>
        <w:t xml:space="preserve">   Snowstorm    </w:t>
      </w:r>
      <w:r>
        <w:t xml:space="preserve">   Railroad    </w:t>
      </w:r>
      <w:r>
        <w:t xml:space="preserve">   Poocorn    </w:t>
      </w:r>
      <w:r>
        <w:t xml:space="preserve">   Haircut    </w:t>
      </w:r>
      <w:r>
        <w:t xml:space="preserve">   Homework    </w:t>
      </w:r>
      <w:r>
        <w:t xml:space="preserve">   Football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10 Spelling Words </dc:title>
  <dcterms:created xsi:type="dcterms:W3CDTF">2021-10-11T11:00:21Z</dcterms:created>
  <dcterms:modified xsi:type="dcterms:W3CDTF">2021-10-11T11:00:21Z</dcterms:modified>
</cp:coreProperties>
</file>