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10: Wordly Wise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get back,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shrink from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sign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wish or want very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child whose parents are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kill violently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means of supporting one's 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illness or disease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think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bad luch,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exchange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deepest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get rid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very high or steep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comfort or made less sad</w:t>
            </w:r>
          </w:p>
        </w:tc>
      </w:tr>
    </w:tbl>
    <w:p>
      <w:pPr>
        <w:pStyle w:val="WordBankMedium"/>
      </w:pPr>
      <w:r>
        <w:t xml:space="preserve">   ailment    </w:t>
      </w:r>
      <w:r>
        <w:t xml:space="preserve">   banish    </w:t>
      </w:r>
      <w:r>
        <w:t xml:space="preserve">   communicate    </w:t>
      </w:r>
      <w:r>
        <w:t xml:space="preserve">   console    </w:t>
      </w:r>
      <w:r>
        <w:t xml:space="preserve">   cower    </w:t>
      </w:r>
      <w:r>
        <w:t xml:space="preserve">   deliberate    </w:t>
      </w:r>
      <w:r>
        <w:t xml:space="preserve">   depth    </w:t>
      </w:r>
      <w:r>
        <w:t xml:space="preserve">   desire    </w:t>
      </w:r>
      <w:r>
        <w:t xml:space="preserve">   livelihood    </w:t>
      </w:r>
      <w:r>
        <w:t xml:space="preserve">   misfortune    </w:t>
      </w:r>
      <w:r>
        <w:t xml:space="preserve">   orphan    </w:t>
      </w:r>
      <w:r>
        <w:t xml:space="preserve">   precipice    </w:t>
      </w:r>
      <w:r>
        <w:t xml:space="preserve">   regain    </w:t>
      </w:r>
      <w:r>
        <w:t xml:space="preserve">   slay    </w:t>
      </w:r>
      <w:r>
        <w:t xml:space="preserve">   symptom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10: Wordly Wise</dc:title>
  <dcterms:created xsi:type="dcterms:W3CDTF">2021-10-11T11:01:19Z</dcterms:created>
  <dcterms:modified xsi:type="dcterms:W3CDTF">2021-10-11T11:01:19Z</dcterms:modified>
</cp:coreProperties>
</file>