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1.1 Algorithms and Agile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Method	A set of instructions grouped together to do something to or with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Algorithm	A step-by-step procedure, like a recipe, but often involving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Integrated Development Environment (IDE)	Provides a developer with a way to create a program, run the program, and debug the program all within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Syntax	Precise rules defining how the letters, words, and punctuation of a programming language are required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One-way Flag Variable	Stores whether a condition has been true yet; reset before iteration and possibly raised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Input	Data that is used by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Waterfall Design	A method of software development that emphasizes completing each stage of the design process before beginning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Encapsulation	Keeping details (like data and procedures) together in one part of a program so that programmers working on other parts of the program don’t need to know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Conditional	The Boolean expression in an if-structure that is evaluated to determine which branch of code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Walker Variable	Stores one item from a list at a time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State Diagram	Shows the ways that a program could progress from each state to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Memory	The parts of computer that can store data or instruction, including volatile memory (lost when the computer is turned off) and non-volatile memory (retained when the computer is 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Script	A set of instructions. In Scratch a script is a single stack of blocks belonging to one sprite or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Aggregator Variable	Stores a list of values built up over time and remembers separate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Sprint Task List	A list of small specific tasks to be completed during the current sprint in the scrum method of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Scrum	The most common framework for Agile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Turing Test	One method of determining the strength of artificial intelligence, in which a human tries to decide if the intelligence at the other end of a text chat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Debugging	The process of figuring out why code doesn’t behave as expected and eliminating bugs to make it work 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Central Processing Unit (CPU, or core)	The part of the computer that executes one instruction at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Boolean Expression	Evaluates to either true or false; used in the conditional of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	Data that describes everything about how a program exists at a given time; a snapshot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Event Handler	A piece of code that responds to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Variable Roles	Describe why a variable is being used 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Event 	A “trigger” from the user or from a program that causes a specific part of the program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Pseudocode	An outline of the basic ideas behind how algorithms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Meta-information	Information about a program or data file, including date created and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Sprite	A graphics object that can be moved on top of or behind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Execute	To run a program or a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Output	The effect that a program has on 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Iteration	Repeating a step-by-step procedure several times; also used to refer to single execution of that repetitive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Code	Instructions 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Modular Code	A group of instructive code that exists as an independent unit, which is easy to use with other code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Agile Design	A method of software development that emphasizes frequent client input to produce better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If-structure	Evaluates a Boolean expression and executes some code if the expression is true (and possibly other code if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Recent Variable	Stores user input or stores information about a program’s state that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Product Backlog	A prioritized list of user stories, showing both short- and long-term goals of a software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User Stories	Plain-language description of a user’s need for the software under development, usually phrased as “(who) wants to (do what within the software) so that they can (do what in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Bug	Part of a program that causes an error or undesired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Accumulator Variable	Maintains a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Stepper Variable	A variable that counts in an arithmetic sequence, usually counting by ones starting at 0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Method Call	An instruction to use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Best-so-far Variable	Keeps track of a record best or worst and updates when a new record best or worst has been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Fixed Variable	Stores a value that will not change over the course of the entire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1.1 Algorithms and Agile Development </dc:title>
  <dcterms:created xsi:type="dcterms:W3CDTF">2021-10-11T11:01:12Z</dcterms:created>
  <dcterms:modified xsi:type="dcterms:W3CDTF">2021-10-11T11:01:12Z</dcterms:modified>
</cp:coreProperties>
</file>