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11 - Click Clack Moo Spelling Activities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bells    </w:t>
      </w:r>
      <w:r>
        <w:t xml:space="preserve">   bikes    </w:t>
      </w:r>
      <w:r>
        <w:t xml:space="preserve">   boxes    </w:t>
      </w:r>
      <w:r>
        <w:t xml:space="preserve">   dishes    </w:t>
      </w:r>
      <w:r>
        <w:t xml:space="preserve">   dresses    </w:t>
      </w:r>
      <w:r>
        <w:t xml:space="preserve">   ducks    </w:t>
      </w:r>
      <w:r>
        <w:t xml:space="preserve">   eggs    </w:t>
      </w:r>
      <w:r>
        <w:t xml:space="preserve">   fences    </w:t>
      </w:r>
      <w:r>
        <w:t xml:space="preserve">   frogs    </w:t>
      </w:r>
      <w:r>
        <w:t xml:space="preserve">   grapes    </w:t>
      </w:r>
      <w:r>
        <w:t xml:space="preserve">   hens    </w:t>
      </w:r>
      <w:r>
        <w:t xml:space="preserve">   jets    </w:t>
      </w:r>
      <w:r>
        <w:t xml:space="preserve">   names    </w:t>
      </w:r>
      <w:r>
        <w:t xml:space="preserve">   stamps    </w:t>
      </w:r>
      <w:r>
        <w:t xml:space="preserve">   stitches    </w:t>
      </w:r>
      <w:r>
        <w:t xml:space="preserve">   wishes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11 - Click Clack Moo Spelling Activities</dc:title>
  <dcterms:created xsi:type="dcterms:W3CDTF">2021-12-16T03:40:27Z</dcterms:created>
  <dcterms:modified xsi:type="dcterms:W3CDTF">2021-12-16T03:40:27Z</dcterms:modified>
</cp:coreProperties>
</file>