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building where aircrafts are kept and repaired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worried;concerned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relaxed unhurried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made or done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seeming to show a lack of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continue especially after stopping a 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very happy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certain;sure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used to support a weak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done in an orderly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communicate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height above sea level or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go faster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the greatest or highest numberer amount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11 Crossword</dc:title>
  <dcterms:created xsi:type="dcterms:W3CDTF">2021-10-11T11:00:12Z</dcterms:created>
  <dcterms:modified xsi:type="dcterms:W3CDTF">2021-10-11T11:00:12Z</dcterms:modified>
</cp:coreProperties>
</file>