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Small"/>
      </w:pPr>
      <w:r>
        <w:t xml:space="preserve">   boil    </w:t>
      </w:r>
      <w:r>
        <w:t xml:space="preserve">   noise    </w:t>
      </w:r>
      <w:r>
        <w:t xml:space="preserve">   choice    </w:t>
      </w:r>
      <w:r>
        <w:t xml:space="preserve">   coin    </w:t>
      </w:r>
      <w:r>
        <w:t xml:space="preserve">   soil    </w:t>
      </w:r>
      <w:r>
        <w:t xml:space="preserve">   oil    </w:t>
      </w:r>
      <w:r>
        <w:t xml:space="preserve">   boy    </w:t>
      </w:r>
      <w:r>
        <w:t xml:space="preserve">   join    </w:t>
      </w:r>
      <w:r>
        <w:t xml:space="preserve">   joint    </w:t>
      </w:r>
      <w:r>
        <w:t xml:space="preserve">   voice    </w:t>
      </w:r>
      <w:r>
        <w:t xml:space="preserve">   toy    </w:t>
      </w:r>
      <w:r>
        <w:t xml:space="preserve">   point    </w:t>
      </w:r>
      <w:r>
        <w:t xml:space="preserve">   spoil    </w:t>
      </w:r>
      <w:r>
        <w:t xml:space="preserve">   joy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11</dc:title>
  <dcterms:created xsi:type="dcterms:W3CDTF">2021-10-11T11:00:02Z</dcterms:created>
  <dcterms:modified xsi:type="dcterms:W3CDTF">2021-10-11T11:00:02Z</dcterms:modified>
</cp:coreProperties>
</file>