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king and queen ride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have a cut you need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win at something you need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and queen live in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 in charge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court has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word for perfum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couple sometimes talk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number expressing the central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cross a lake you walk on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work you sometimes have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that travel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quick look at something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once but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edge clothing or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paying attention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get in the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give a person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physical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sing on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pants are sometimes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 extremely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leave a note or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long narrow hilltop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</dc:title>
  <dcterms:created xsi:type="dcterms:W3CDTF">2021-10-11T10:59:49Z</dcterms:created>
  <dcterms:modified xsi:type="dcterms:W3CDTF">2021-10-11T10:59:49Z</dcterms:modified>
</cp:coreProperties>
</file>