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12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Help arrest bad guys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plain and Original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Choose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Similar to an android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fictitious prose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Your Parent sister or brothers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Worried or  having a breakdown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prize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Precise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Old 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Services before payment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Has options of food or something else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and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large aggregate of people united by common descent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Thinking one thing is better then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Producing powerful feelings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Opposite of 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device that generates an intense beam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Reason conducted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12 spelling words</dc:title>
  <dcterms:created xsi:type="dcterms:W3CDTF">2021-10-11T11:01:28Z</dcterms:created>
  <dcterms:modified xsi:type="dcterms:W3CDTF">2021-10-11T11:01:28Z</dcterms:modified>
</cp:coreProperties>
</file>