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 level of skill, especially with the hands; adroitness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lacking a plan; aimless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poor; lacking possessions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insightful; perceptive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provide information; reveal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 hopeless or 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bitterly critical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causing lateness; stalling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move away from the main topic when writing or speaking; to go off on a tangent.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13</dc:title>
  <dcterms:created xsi:type="dcterms:W3CDTF">2021-10-11T11:01:30Z</dcterms:created>
  <dcterms:modified xsi:type="dcterms:W3CDTF">2021-10-11T11:01:30Z</dcterms:modified>
</cp:coreProperties>
</file>