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13- Patty Challenges Art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Small"/>
      </w:pPr>
      <w:r>
        <w:t xml:space="preserve">   arm    </w:t>
      </w:r>
      <w:r>
        <w:t xml:space="preserve">   Art    </w:t>
      </w:r>
      <w:r>
        <w:t xml:space="preserve">   ashamed    </w:t>
      </w:r>
      <w:r>
        <w:t xml:space="preserve">   baseball    </w:t>
      </w:r>
      <w:r>
        <w:t xml:space="preserve">   broke    </w:t>
      </w:r>
      <w:r>
        <w:t xml:space="preserve">   challenge    </w:t>
      </w:r>
      <w:r>
        <w:t xml:space="preserve">   exercise    </w:t>
      </w:r>
      <w:r>
        <w:t xml:space="preserve">   laughed    </w:t>
      </w:r>
      <w:r>
        <w:t xml:space="preserve">   Patty    </w:t>
      </w:r>
      <w:r>
        <w:t xml:space="preserve">   pitch    </w:t>
      </w:r>
      <w:r>
        <w:t xml:space="preserve">   plunk    </w:t>
      </w:r>
      <w:r>
        <w:t xml:space="preserve">   pond    </w:t>
      </w:r>
      <w:r>
        <w:t xml:space="preserve">   skipping    </w:t>
      </w:r>
      <w:r>
        <w:t xml:space="preserve">   stone    </w:t>
      </w:r>
      <w:r>
        <w:t xml:space="preserve">   zip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13- Patty Challenges Art</dc:title>
  <dcterms:created xsi:type="dcterms:W3CDTF">2021-10-11T11:02:07Z</dcterms:created>
  <dcterms:modified xsi:type="dcterms:W3CDTF">2021-10-11T11:02:07Z</dcterms:modified>
</cp:coreProperties>
</file>