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Accepting    </w:t>
      </w:r>
      <w:r>
        <w:t xml:space="preserve">   Atonement    </w:t>
      </w:r>
      <w:r>
        <w:t xml:space="preserve">   Aware    </w:t>
      </w:r>
      <w:r>
        <w:t xml:space="preserve">   Blessings    </w:t>
      </w:r>
      <w:r>
        <w:t xml:space="preserve">   Clean    </w:t>
      </w:r>
      <w:r>
        <w:t xml:space="preserve">   Comfort    </w:t>
      </w:r>
      <w:r>
        <w:t xml:space="preserve">   Comforter    </w:t>
      </w:r>
      <w:r>
        <w:t xml:space="preserve">   Covenants    </w:t>
      </w:r>
      <w:r>
        <w:t xml:space="preserve">   CTR    </w:t>
      </w:r>
      <w:r>
        <w:t xml:space="preserve">   Eternal Life    </w:t>
      </w:r>
      <w:r>
        <w:t xml:space="preserve">   Example    </w:t>
      </w:r>
      <w:r>
        <w:t xml:space="preserve">   Forgiveness    </w:t>
      </w:r>
      <w:r>
        <w:t xml:space="preserve">   Forgiving    </w:t>
      </w:r>
      <w:r>
        <w:t xml:space="preserve">   Happy    </w:t>
      </w:r>
      <w:r>
        <w:t xml:space="preserve">   Heal    </w:t>
      </w:r>
      <w:r>
        <w:t xml:space="preserve">   Heart    </w:t>
      </w:r>
      <w:r>
        <w:t xml:space="preserve">   Heavenly Father    </w:t>
      </w:r>
      <w:r>
        <w:t xml:space="preserve">   Holy Ghost    </w:t>
      </w:r>
      <w:r>
        <w:t xml:space="preserve">   Humble    </w:t>
      </w:r>
      <w:r>
        <w:t xml:space="preserve">   Jesus Christ    </w:t>
      </w:r>
      <w:r>
        <w:t xml:space="preserve">   Joy    </w:t>
      </w:r>
      <w:r>
        <w:t xml:space="preserve">   Joyful    </w:t>
      </w:r>
      <w:r>
        <w:t xml:space="preserve">   Kindness    </w:t>
      </w:r>
      <w:r>
        <w:t xml:space="preserve">   Light    </w:t>
      </w:r>
      <w:r>
        <w:t xml:space="preserve">   Love    </w:t>
      </w:r>
      <w:r>
        <w:t xml:space="preserve">   Mercy    </w:t>
      </w:r>
      <w:r>
        <w:t xml:space="preserve">   Pray    </w:t>
      </w:r>
      <w:r>
        <w:t xml:space="preserve">   Promise    </w:t>
      </w:r>
      <w:r>
        <w:t xml:space="preserve">   Pure    </w:t>
      </w:r>
      <w:r>
        <w:t xml:space="preserve">   Remember    </w:t>
      </w:r>
      <w:r>
        <w:t xml:space="preserve">   Remission    </w:t>
      </w:r>
      <w:r>
        <w:t xml:space="preserve">   Renew    </w:t>
      </w:r>
      <w:r>
        <w:t xml:space="preserve">   Sacrament    </w:t>
      </w:r>
      <w:r>
        <w:t xml:space="preserve">   Savior    </w:t>
      </w:r>
      <w:r>
        <w:t xml:space="preserve">   Sincere    </w:t>
      </w:r>
      <w:r>
        <w:t xml:space="preserve">   Smile    </w:t>
      </w:r>
      <w:r>
        <w:t xml:space="preserve">   Testimony    </w:t>
      </w:r>
      <w:r>
        <w:t xml:space="preserve">   Wonderful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14</dc:title>
  <dcterms:created xsi:type="dcterms:W3CDTF">2021-10-11T11:00:26Z</dcterms:created>
  <dcterms:modified xsi:type="dcterms:W3CDTF">2021-10-11T11:00:26Z</dcterms:modified>
</cp:coreProperties>
</file>