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Tremulous    </w:t>
      </w:r>
      <w:r>
        <w:t xml:space="preserve">   Tirade    </w:t>
      </w:r>
      <w:r>
        <w:t xml:space="preserve">   Sage    </w:t>
      </w:r>
      <w:r>
        <w:t xml:space="preserve">   Haunt    </w:t>
      </w:r>
      <w:r>
        <w:t xml:space="preserve">   Entreat    </w:t>
      </w:r>
      <w:r>
        <w:t xml:space="preserve">   Abhor    </w:t>
      </w:r>
      <w:r>
        <w:t xml:space="preserve">   Amiss    </w:t>
      </w:r>
      <w:r>
        <w:t xml:space="preserve">   Recur    </w:t>
      </w:r>
      <w:r>
        <w:t xml:space="preserve">   Pivot    </w:t>
      </w:r>
      <w:r>
        <w:t xml:space="preserve">   Encompass    </w:t>
      </w:r>
      <w:r>
        <w:t xml:space="preserve">   Anthology    </w:t>
      </w:r>
      <w:r>
        <w:t xml:space="preserve">   Grimace    </w:t>
      </w:r>
      <w:r>
        <w:t xml:space="preserve">   Cursosry    </w:t>
      </w:r>
      <w:r>
        <w:t xml:space="preserve">   Abrasion    </w:t>
      </w:r>
      <w:r>
        <w:t xml:space="preserve">   Turbulent    </w:t>
      </w:r>
      <w:r>
        <w:t xml:space="preserve">   Excruciating    </w:t>
      </w:r>
      <w:r>
        <w:t xml:space="preserve">   Evoke    </w:t>
      </w:r>
      <w:r>
        <w:t xml:space="preserve">   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1-4</dc:title>
  <dcterms:created xsi:type="dcterms:W3CDTF">2021-10-11T11:01:22Z</dcterms:created>
  <dcterms:modified xsi:type="dcterms:W3CDTF">2021-10-11T11:01:22Z</dcterms:modified>
</cp:coreProperties>
</file>