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edge    </w:t>
      </w:r>
      <w:r>
        <w:t xml:space="preserve">   equal    </w:t>
      </w:r>
      <w:r>
        <w:t xml:space="preserve">   charge    </w:t>
      </w:r>
      <w:r>
        <w:t xml:space="preserve">   excited    </w:t>
      </w:r>
      <w:r>
        <w:t xml:space="preserve">   relax    </w:t>
      </w:r>
      <w:r>
        <w:t xml:space="preserve">   except    </w:t>
      </w:r>
      <w:r>
        <w:t xml:space="preserve">   fudge    </w:t>
      </w:r>
      <w:r>
        <w:t xml:space="preserve">   bridge    </w:t>
      </w:r>
      <w:r>
        <w:t xml:space="preserve">   expect    </w:t>
      </w:r>
      <w:r>
        <w:t xml:space="preserve">   change    </w:t>
      </w:r>
      <w:r>
        <w:t xml:space="preserve">   queen    </w:t>
      </w:r>
      <w:r>
        <w:t xml:space="preserve">   quilt    </w:t>
      </w:r>
      <w:r>
        <w:t xml:space="preserve">   liquid    </w:t>
      </w:r>
      <w:r>
        <w:t xml:space="preserve">   extra    </w:t>
      </w:r>
      <w:r>
        <w:t xml:space="preserve">   Texas    </w:t>
      </w:r>
      <w:r>
        <w:t xml:space="preserve">   quick    </w:t>
      </w:r>
      <w:r>
        <w:t xml:space="preserve">   village    </w:t>
      </w:r>
      <w:r>
        <w:t xml:space="preserve">   excellent    </w:t>
      </w:r>
      <w:r>
        <w:t xml:space="preserve">   explain    </w:t>
      </w:r>
      <w:r>
        <w:t xml:space="preserve">   quart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</dc:title>
  <dcterms:created xsi:type="dcterms:W3CDTF">2022-01-13T03:34:17Z</dcterms:created>
  <dcterms:modified xsi:type="dcterms:W3CDTF">2022-01-13T03:34:17Z</dcterms:modified>
</cp:coreProperties>
</file>