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15 - Compund Words</w:t>
      </w:r>
    </w:p>
    <w:p>
      <w:pPr>
        <w:pStyle w:val="Questions"/>
      </w:pPr>
      <w:r>
        <w:t xml:space="preserve">1. TNIOGNH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TACONN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STUOEDI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NRAPYULGDO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SNNEUSIH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EAYBM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MOSLRCAOS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ONUP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EBLBALSA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ESEONOM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PNCKAAE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FSYMEL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15 - Compund Words</dc:title>
  <dcterms:created xsi:type="dcterms:W3CDTF">2021-10-11T11:01:57Z</dcterms:created>
  <dcterms:modified xsi:type="dcterms:W3CDTF">2021-10-11T11:01:57Z</dcterms:modified>
</cp:coreProperties>
</file>