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15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friendlier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 Spelling Words </dc:title>
  <dcterms:created xsi:type="dcterms:W3CDTF">2021-10-11T11:00:51Z</dcterms:created>
  <dcterms:modified xsi:type="dcterms:W3CDTF">2021-10-11T11:00:51Z</dcterms:modified>
</cp:coreProperties>
</file>