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17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palance    </w:t>
      </w:r>
      <w:r>
        <w:t xml:space="preserve">   manage    </w:t>
      </w:r>
      <w:r>
        <w:t xml:space="preserve">   ridge    </w:t>
      </w:r>
      <w:r>
        <w:t xml:space="preserve">   notice    </w:t>
      </w:r>
      <w:r>
        <w:t xml:space="preserve">   chance    </w:t>
      </w:r>
      <w:r>
        <w:t xml:space="preserve">   bridge    </w:t>
      </w:r>
      <w:r>
        <w:t xml:space="preserve">   message    </w:t>
      </w:r>
      <w:r>
        <w:t xml:space="preserve">   office    </w:t>
      </w:r>
      <w:r>
        <w:t xml:space="preserve">   baggage    </w:t>
      </w:r>
      <w:r>
        <w:t xml:space="preserve">   marriage    </w:t>
      </w:r>
      <w:r>
        <w:t xml:space="preserve">   practice    </w:t>
      </w:r>
      <w:r>
        <w:t xml:space="preserve">   since    </w:t>
      </w:r>
      <w:r>
        <w:t xml:space="preserve">   carriage    </w:t>
      </w:r>
      <w:r>
        <w:t xml:space="preserve">   stage    </w:t>
      </w:r>
      <w:r>
        <w:t xml:space="preserve">   package    </w:t>
      </w:r>
      <w:r>
        <w:t xml:space="preserve">   twice    </w:t>
      </w:r>
      <w:r>
        <w:t xml:space="preserve">   damage    </w:t>
      </w:r>
      <w:r>
        <w:t xml:space="preserve">   judge    </w:t>
      </w:r>
      <w:r>
        <w:t xml:space="preserve">   glance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17 Spelling Word Search</dc:title>
  <dcterms:created xsi:type="dcterms:W3CDTF">2021-10-11T11:00:35Z</dcterms:created>
  <dcterms:modified xsi:type="dcterms:W3CDTF">2021-10-11T11:00:35Z</dcterms:modified>
</cp:coreProperties>
</file>