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Lesson 17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path for an electrical current to flow around.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go completely around.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small circle; a ring or round band worn as an ornament, especially on the head.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Perfectly clear; obvious; light shows clearly through.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Across the Atlantic Ocean.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cut across or divide by cutting.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turn around like a wheel.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write across languages; to translate.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To move around an area or place, often returning to a starting point.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distance all the way around a circle.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prevent something from happening by careful thinking; to get around something; to entrap.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Bending around; curved.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Careful; careful to look all around before doing something.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Across a continent.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creator of this crossword puzzle.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Clear; light can pass through; see through but not perfectly here.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carry from one place to another; to carry through an area.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process of giving off moisture through pores of skin or through the surface of leaves and plants.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move from one place to another; to move across places.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cut through any language barrier by changing one language into another.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round shape that has no beginning or end.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17</dc:title>
  <dcterms:created xsi:type="dcterms:W3CDTF">2021-10-11T11:00:53Z</dcterms:created>
  <dcterms:modified xsi:type="dcterms:W3CDTF">2021-10-11T11:00:53Z</dcterms:modified>
</cp:coreProperties>
</file>