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18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strategies    </w:t>
      </w:r>
      <w:r>
        <w:t xml:space="preserve">   memories    </w:t>
      </w:r>
      <w:r>
        <w:t xml:space="preserve">   horrified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  </w:t>
      </w:r>
      <w:r>
        <w:t xml:space="preserve">   loveliest 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18 Spelling Words</dc:title>
  <dcterms:created xsi:type="dcterms:W3CDTF">2021-10-11T11:00:50Z</dcterms:created>
  <dcterms:modified xsi:type="dcterms:W3CDTF">2021-10-11T11:00:50Z</dcterms:modified>
</cp:coreProperties>
</file>