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Lesson 18 Tic-Tac-Toe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stormy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opening or 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permanent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correct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capable of catching on fire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personal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easily upset or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short sketch that provides a clear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great trouble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representative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required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hiding or storage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area of land or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18 Tic-Tac-Toe</dc:title>
  <dcterms:created xsi:type="dcterms:W3CDTF">2021-10-11T11:01:25Z</dcterms:created>
  <dcterms:modified xsi:type="dcterms:W3CDTF">2021-10-11T11:01:25Z</dcterms:modified>
</cp:coreProperties>
</file>