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Lesson 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beautiful    </w:t>
      </w:r>
      <w:r>
        <w:t xml:space="preserve">   cheerful    </w:t>
      </w:r>
      <w:r>
        <w:t xml:space="preserve">   clumsiness    </w:t>
      </w:r>
      <w:r>
        <w:t xml:space="preserve">   colorful    </w:t>
      </w:r>
      <w:r>
        <w:t xml:space="preserve">   endless    </w:t>
      </w:r>
      <w:r>
        <w:t xml:space="preserve">   fondness    </w:t>
      </w:r>
      <w:r>
        <w:t xml:space="preserve">   illness    </w:t>
      </w:r>
      <w:r>
        <w:t xml:space="preserve">   movement    </w:t>
      </w:r>
      <w:r>
        <w:t xml:space="preserve">   neatness    </w:t>
      </w:r>
      <w:r>
        <w:t xml:space="preserve">   pavement    </w:t>
      </w:r>
      <w:r>
        <w:t xml:space="preserve">   peaceful    </w:t>
      </w:r>
      <w:r>
        <w:t xml:space="preserve">   penniless    </w:t>
      </w:r>
      <w:r>
        <w:t xml:space="preserve">   restless    </w:t>
      </w:r>
      <w:r>
        <w:t xml:space="preserve">   speechless    </w:t>
      </w:r>
      <w:r>
        <w:t xml:space="preserve">   statement    </w:t>
      </w:r>
      <w:r>
        <w:t xml:space="preserve">   treatment    </w:t>
      </w:r>
      <w:r>
        <w:t xml:space="preserve">   truthful    </w:t>
      </w:r>
      <w:r>
        <w:t xml:space="preserve">   useless    </w:t>
      </w:r>
      <w:r>
        <w:t xml:space="preserve">   wasteful    </w:t>
      </w:r>
      <w:r>
        <w:t xml:space="preserve">   weakness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19</dc:title>
  <dcterms:created xsi:type="dcterms:W3CDTF">2021-10-11T11:01:23Z</dcterms:created>
  <dcterms:modified xsi:type="dcterms:W3CDTF">2021-10-11T11:01:23Z</dcterms:modified>
</cp:coreProperties>
</file>