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 is slippery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 I _____ you my paper?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pool water is really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ride in my Grandpa's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like to play in the 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caught a ____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want my flower to 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want to ______ bubbles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the morning, I eat 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wish I had ____ to Michigan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Tic, Tac, Toe- 3 in a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should wear my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19</dc:title>
  <dcterms:created xsi:type="dcterms:W3CDTF">2021-10-11T11:01:57Z</dcterms:created>
  <dcterms:modified xsi:type="dcterms:W3CDTF">2021-10-11T11:01:57Z</dcterms:modified>
</cp:coreProperties>
</file>