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taciturn    </w:t>
      </w:r>
      <w:r>
        <w:t xml:space="preserve">   superfluous    </w:t>
      </w:r>
      <w:r>
        <w:t xml:space="preserve">   subtle    </w:t>
      </w:r>
      <w:r>
        <w:t xml:space="preserve">   serene    </w:t>
      </w:r>
      <w:r>
        <w:t xml:space="preserve">   rvere    </w:t>
      </w:r>
      <w:r>
        <w:t xml:space="preserve">   reticence    </w:t>
      </w:r>
      <w:r>
        <w:t xml:space="preserve">   repudiate    </w:t>
      </w:r>
      <w:r>
        <w:t xml:space="preserve">   prodigal    </w:t>
      </w:r>
      <w:r>
        <w:t xml:space="preserve">   ostentatious    </w:t>
      </w:r>
      <w:r>
        <w:t xml:space="preserve">   obscure    </w:t>
      </w:r>
      <w:r>
        <w:t xml:space="preserve">   laud    </w:t>
      </w:r>
      <w:r>
        <w:t xml:space="preserve">   lament    </w:t>
      </w:r>
      <w:r>
        <w:t xml:space="preserve">   insipid    </w:t>
      </w:r>
      <w:r>
        <w:t xml:space="preserve">   innocuous    </w:t>
      </w:r>
      <w:r>
        <w:t xml:space="preserve">   engender    </w:t>
      </w:r>
      <w:r>
        <w:t xml:space="preserve">   embellish    </w:t>
      </w:r>
      <w:r>
        <w:t xml:space="preserve">   disparity    </w:t>
      </w:r>
      <w:r>
        <w:t xml:space="preserve">   disparge    </w:t>
      </w:r>
      <w:r>
        <w:t xml:space="preserve">   disdain    </w:t>
      </w:r>
      <w:r>
        <w:t xml:space="preserve">   discern    </w:t>
      </w:r>
      <w:r>
        <w:t xml:space="preserve">   aversion     </w:t>
      </w:r>
      <w:r>
        <w:t xml:space="preserve">   arrogant    </w:t>
      </w:r>
      <w:r>
        <w:t xml:space="preserve">   angular     </w:t>
      </w:r>
      <w:r>
        <w:t xml:space="preserve">   ambivalent     </w:t>
      </w:r>
      <w:r>
        <w:t xml:space="preserve">   altruistic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terms:created xsi:type="dcterms:W3CDTF">2021-10-11T10:59:00Z</dcterms:created>
  <dcterms:modified xsi:type="dcterms:W3CDTF">2021-10-11T10:59:00Z</dcterms:modified>
</cp:coreProperties>
</file>